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F9" w:rsidRDefault="00A478C4" w:rsidP="00D74CF9">
      <w:pPr>
        <w:pStyle w:val="Woche"/>
      </w:pPr>
      <w:r>
        <w:t>8</w:t>
      </w:r>
      <w:r w:rsidR="00A640D4">
        <w:t xml:space="preserve">. </w:t>
      </w:r>
      <w:r w:rsidR="00EA2E88">
        <w:t xml:space="preserve">– </w:t>
      </w:r>
      <w:r w:rsidR="008534FA">
        <w:t>1</w:t>
      </w:r>
      <w:r>
        <w:t>2</w:t>
      </w:r>
      <w:r w:rsidR="00EA2E88">
        <w:t xml:space="preserve">. </w:t>
      </w:r>
      <w:r>
        <w:t>Januar</w:t>
      </w:r>
      <w:r w:rsidR="00D74CF9" w:rsidRPr="00D74CF9">
        <w:t xml:space="preserve"> 201</w:t>
      </w:r>
      <w:r>
        <w:t>8</w:t>
      </w:r>
    </w:p>
    <w:p w:rsidR="00D74CF9" w:rsidRDefault="00D74CF9" w:rsidP="00D74CF9">
      <w:pPr>
        <w:pStyle w:val="Woche"/>
      </w:pPr>
    </w:p>
    <w:p w:rsidR="00D74CF9" w:rsidRPr="005C3D70" w:rsidRDefault="00D74CF9" w:rsidP="00D74CF9">
      <w:pPr>
        <w:rPr>
          <w:b/>
          <w:sz w:val="36"/>
          <w:szCs w:val="36"/>
        </w:rPr>
      </w:pPr>
      <w:r w:rsidRPr="005C3D70">
        <w:rPr>
          <w:b/>
          <w:sz w:val="36"/>
          <w:szCs w:val="36"/>
        </w:rPr>
        <w:t>Wochenhit</w:t>
      </w:r>
    </w:p>
    <w:p w:rsidR="00A210CC" w:rsidRPr="00EA2E88" w:rsidRDefault="00A478C4" w:rsidP="00D74CF9">
      <w:proofErr w:type="spellStart"/>
      <w:r>
        <w:t>Schweinssaltimobocca</w:t>
      </w:r>
      <w:proofErr w:type="spellEnd"/>
      <w:r>
        <w:t xml:space="preserve"> mit Risotto dazu glasierte Karotten</w:t>
      </w:r>
    </w:p>
    <w:p w:rsidR="00D74CF9" w:rsidRDefault="00D74CF9" w:rsidP="00D74CF9">
      <w:r>
        <w:t>24.–</w:t>
      </w:r>
    </w:p>
    <w:p w:rsidR="00167BA5" w:rsidRPr="00167BA5" w:rsidRDefault="00167BA5" w:rsidP="00167BA5">
      <w:pPr>
        <w:pStyle w:val="Platzhalter1"/>
      </w:pPr>
    </w:p>
    <w:tbl>
      <w:tblPr>
        <w:tblStyle w:val="TabelleohneRahmen"/>
        <w:tblW w:w="10660" w:type="dxa"/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4876"/>
        <w:gridCol w:w="454"/>
        <w:gridCol w:w="454"/>
        <w:gridCol w:w="4876"/>
      </w:tblGrid>
      <w:tr w:rsidR="00D74CF9" w:rsidTr="006B6F5E">
        <w:tc>
          <w:tcPr>
            <w:tcW w:w="4876" w:type="dxa"/>
            <w:tcBorders>
              <w:bottom w:val="single" w:sz="4" w:space="0" w:color="auto"/>
            </w:tcBorders>
          </w:tcPr>
          <w:p w:rsidR="00D74CF9" w:rsidRPr="00EA2E88" w:rsidRDefault="00167BA5" w:rsidP="00167BA5">
            <w:pPr>
              <w:pStyle w:val="Tag"/>
              <w:rPr>
                <w:sz w:val="40"/>
                <w:szCs w:val="40"/>
              </w:rPr>
            </w:pPr>
            <w:r w:rsidRPr="00EA2E88">
              <w:rPr>
                <w:rFonts w:asciiTheme="minorHAnsi" w:hAnsiTheme="minorHAnsi"/>
                <w:b/>
                <w:sz w:val="40"/>
                <w:szCs w:val="40"/>
              </w:rPr>
              <w:t>Montag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74CF9" w:rsidRDefault="00D74CF9" w:rsidP="00D74CF9"/>
        </w:tc>
        <w:tc>
          <w:tcPr>
            <w:tcW w:w="454" w:type="dxa"/>
            <w:tcBorders>
              <w:left w:val="single" w:sz="4" w:space="0" w:color="auto"/>
            </w:tcBorders>
          </w:tcPr>
          <w:p w:rsidR="00D74CF9" w:rsidRDefault="00D74CF9" w:rsidP="00D74CF9"/>
        </w:tc>
        <w:tc>
          <w:tcPr>
            <w:tcW w:w="4876" w:type="dxa"/>
            <w:tcBorders>
              <w:bottom w:val="single" w:sz="4" w:space="0" w:color="auto"/>
            </w:tcBorders>
          </w:tcPr>
          <w:p w:rsidR="00D74CF9" w:rsidRPr="00EA2E88" w:rsidRDefault="00167BA5" w:rsidP="00167BA5">
            <w:pPr>
              <w:pStyle w:val="Tag"/>
              <w:rPr>
                <w:sz w:val="40"/>
                <w:szCs w:val="40"/>
              </w:rPr>
            </w:pPr>
            <w:r w:rsidRPr="00EA2E88">
              <w:rPr>
                <w:rFonts w:asciiTheme="minorHAnsi" w:hAnsiTheme="minorHAnsi"/>
                <w:b/>
                <w:sz w:val="40"/>
                <w:szCs w:val="40"/>
              </w:rPr>
              <w:t>Dienstag</w:t>
            </w:r>
          </w:p>
        </w:tc>
      </w:tr>
      <w:tr w:rsidR="00D74CF9" w:rsidRPr="00A640D4" w:rsidTr="006B6F5E">
        <w:tc>
          <w:tcPr>
            <w:tcW w:w="4876" w:type="dxa"/>
            <w:tcBorders>
              <w:top w:val="single" w:sz="4" w:space="0" w:color="auto"/>
              <w:bottom w:val="single" w:sz="2" w:space="0" w:color="auto"/>
            </w:tcBorders>
          </w:tcPr>
          <w:p w:rsidR="00050216" w:rsidRDefault="00050216" w:rsidP="00050216">
            <w:pPr>
              <w:pStyle w:val="Menu1"/>
              <w:rPr>
                <w:b/>
              </w:rPr>
            </w:pPr>
            <w:r>
              <w:rPr>
                <w:b/>
              </w:rPr>
              <w:t>Aus dem Garten</w:t>
            </w:r>
            <w:r w:rsidR="000A0465">
              <w:rPr>
                <w:b/>
              </w:rPr>
              <w:br/>
            </w:r>
            <w:r w:rsidR="0096351B" w:rsidRPr="0096351B">
              <w:t>«Cäsar Salat»</w:t>
            </w:r>
          </w:p>
          <w:p w:rsidR="00050216" w:rsidRPr="0096351B" w:rsidRDefault="0096351B" w:rsidP="00050216">
            <w:pPr>
              <w:pStyle w:val="Menu1"/>
            </w:pPr>
            <w:r w:rsidRPr="0096351B">
              <w:t>Lattich, Poulet, Parmesan, Croutons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74CF9" w:rsidRDefault="00D74CF9" w:rsidP="00D74CF9"/>
        </w:tc>
        <w:tc>
          <w:tcPr>
            <w:tcW w:w="454" w:type="dxa"/>
            <w:tcBorders>
              <w:left w:val="single" w:sz="4" w:space="0" w:color="auto"/>
            </w:tcBorders>
          </w:tcPr>
          <w:p w:rsidR="00D74CF9" w:rsidRDefault="006B6F5E" w:rsidP="00D74C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03C9C" wp14:editId="2EB20DEE">
                      <wp:simplePos x="0" y="0"/>
                      <wp:positionH relativeFrom="column">
                        <wp:posOffset>-110669</wp:posOffset>
                      </wp:positionH>
                      <wp:positionV relativeFrom="paragraph">
                        <wp:posOffset>309109</wp:posOffset>
                      </wp:positionV>
                      <wp:extent cx="208800" cy="208800"/>
                      <wp:effectExtent l="0" t="0" r="1270" b="127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8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6F5E" w:rsidRPr="006B6F5E" w:rsidRDefault="006B6F5E" w:rsidP="006B6F5E">
                                  <w:pPr>
                                    <w:pStyle w:val="Ziffer"/>
                                  </w:pPr>
                                  <w:r w:rsidRPr="006B6F5E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03C9C" id="Ellipse 8" o:spid="_x0000_s1026" style="position:absolute;left:0;text-align:left;margin-left:-8.7pt;margin-top:24.35pt;width:16.4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" fillcolor="black [3213]" stroked="f" strokeweight="2pt">
                      <v:textbox inset=".1mm,0,.1mm,0">
                        <w:txbxContent>
                          <w:p w:rsidR="006B6F5E" w:rsidRPr="006B6F5E" w:rsidRDefault="006B6F5E" w:rsidP="006B6F5E">
                            <w:pPr>
                              <w:pStyle w:val="Ziffer"/>
                            </w:pPr>
                            <w:r w:rsidRPr="006B6F5E"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76" w:type="dxa"/>
            <w:tcBorders>
              <w:top w:val="single" w:sz="4" w:space="0" w:color="auto"/>
              <w:bottom w:val="single" w:sz="2" w:space="0" w:color="auto"/>
            </w:tcBorders>
          </w:tcPr>
          <w:p w:rsidR="00F90128" w:rsidRDefault="00F90128" w:rsidP="00F90128">
            <w:pPr>
              <w:pStyle w:val="Menu1"/>
              <w:rPr>
                <w:b/>
              </w:rPr>
            </w:pPr>
            <w:r>
              <w:rPr>
                <w:b/>
              </w:rPr>
              <w:t>Aus dem Garten</w:t>
            </w:r>
          </w:p>
          <w:p w:rsidR="000A0465" w:rsidRPr="0096351B" w:rsidRDefault="0096351B" w:rsidP="00F90128">
            <w:pPr>
              <w:pStyle w:val="Menu1"/>
            </w:pPr>
            <w:r w:rsidRPr="0096351B">
              <w:t>«Iberischer Salat»</w:t>
            </w:r>
            <w:r w:rsidRPr="0096351B">
              <w:br/>
              <w:t>Blattsalat, Serrano, Lachs, Äpfel</w:t>
            </w:r>
          </w:p>
          <w:p w:rsidR="00D74CF9" w:rsidRPr="000A0465" w:rsidRDefault="00D74CF9" w:rsidP="00EF0BF8">
            <w:pPr>
              <w:pStyle w:val="Menu1"/>
            </w:pPr>
          </w:p>
        </w:tc>
      </w:tr>
      <w:tr w:rsidR="00D66D91" w:rsidTr="006B6F5E">
        <w:tc>
          <w:tcPr>
            <w:tcW w:w="4876" w:type="dxa"/>
            <w:tcBorders>
              <w:top w:val="single" w:sz="2" w:space="0" w:color="auto"/>
            </w:tcBorders>
          </w:tcPr>
          <w:p w:rsidR="00A640D4" w:rsidRDefault="00050216" w:rsidP="00A640D4">
            <w:pPr>
              <w:pStyle w:val="Menu1"/>
              <w:rPr>
                <w:b/>
              </w:rPr>
            </w:pPr>
            <w:r w:rsidRPr="00050216">
              <w:rPr>
                <w:b/>
              </w:rPr>
              <w:t>Tagesmenü</w:t>
            </w:r>
          </w:p>
          <w:p w:rsidR="000A0465" w:rsidRPr="0096351B" w:rsidRDefault="00A478C4" w:rsidP="00A640D4">
            <w:pPr>
              <w:pStyle w:val="Menu1"/>
            </w:pPr>
            <w:proofErr w:type="spellStart"/>
            <w:r>
              <w:t>Pouletgeschnetzteltes</w:t>
            </w:r>
            <w:proofErr w:type="spellEnd"/>
            <w:r>
              <w:t xml:space="preserve"> </w:t>
            </w:r>
            <w:proofErr w:type="spellStart"/>
            <w:r>
              <w:t>Peperonata</w:t>
            </w:r>
            <w:proofErr w:type="spellEnd"/>
            <w:r>
              <w:t xml:space="preserve"> </w:t>
            </w:r>
            <w:r>
              <w:br/>
              <w:t>dazu Reis</w:t>
            </w:r>
          </w:p>
          <w:p w:rsidR="00D66D91" w:rsidRDefault="00D66D91" w:rsidP="00A640D4">
            <w:pPr>
              <w:pStyle w:val="Menu1"/>
              <w:rPr>
                <w:b/>
              </w:rPr>
            </w:pPr>
          </w:p>
          <w:p w:rsidR="00CC04E4" w:rsidRPr="00A640D4" w:rsidRDefault="00CC04E4" w:rsidP="00A640D4">
            <w:pPr>
              <w:pStyle w:val="Menu1"/>
              <w:rPr>
                <w:b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66D91" w:rsidRDefault="00D66D91" w:rsidP="00D66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1B2AE" wp14:editId="1DF08C3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249331</wp:posOffset>
                      </wp:positionV>
                      <wp:extent cx="208280" cy="208280"/>
                      <wp:effectExtent l="0" t="0" r="1270" b="127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6D91" w:rsidRPr="006B6F5E" w:rsidRDefault="00D66D91" w:rsidP="006B6F5E">
                                  <w:pPr>
                                    <w:pStyle w:val="Ziff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1B2AE" id="Ellipse 10" o:spid="_x0000_s1027" style="position:absolute;left:0;text-align:left;margin-left:14.25pt;margin-top:19.65pt;width:16.4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" fillcolor="black [3213]" stroked="f" strokeweight="2pt">
                      <v:textbox inset=".1mm,0,.1mm,0">
                        <w:txbxContent>
                          <w:p w:rsidR="00D66D91" w:rsidRPr="006B6F5E" w:rsidRDefault="00D66D91" w:rsidP="006B6F5E">
                            <w:pPr>
                              <w:pStyle w:val="Ziff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66D91" w:rsidRDefault="00D66D91" w:rsidP="00D66D91"/>
        </w:tc>
        <w:tc>
          <w:tcPr>
            <w:tcW w:w="4876" w:type="dxa"/>
            <w:tcBorders>
              <w:top w:val="single" w:sz="2" w:space="0" w:color="auto"/>
            </w:tcBorders>
          </w:tcPr>
          <w:p w:rsidR="00A640D4" w:rsidRDefault="00A640D4" w:rsidP="00A640D4">
            <w:pPr>
              <w:pStyle w:val="Menu1"/>
              <w:rPr>
                <w:b/>
              </w:rPr>
            </w:pPr>
            <w:r w:rsidRPr="00050216">
              <w:rPr>
                <w:b/>
              </w:rPr>
              <w:t>Tagesmenü</w:t>
            </w:r>
            <w:r>
              <w:rPr>
                <w:b/>
              </w:rPr>
              <w:br/>
            </w:r>
            <w:r w:rsidR="00A478C4">
              <w:t xml:space="preserve">Spiralen </w:t>
            </w:r>
            <w:proofErr w:type="spellStart"/>
            <w:r w:rsidR="00A478C4">
              <w:t>Carbon</w:t>
            </w:r>
            <w:bookmarkStart w:id="0" w:name="_GoBack"/>
            <w:bookmarkEnd w:id="0"/>
            <w:r w:rsidR="00A478C4">
              <w:t>ara</w:t>
            </w:r>
            <w:proofErr w:type="spellEnd"/>
          </w:p>
          <w:p w:rsidR="00A640D4" w:rsidRPr="00A640D4" w:rsidRDefault="00A640D4" w:rsidP="00CC04E4">
            <w:pPr>
              <w:pStyle w:val="Menu1"/>
              <w:jc w:val="both"/>
              <w:rPr>
                <w:b/>
              </w:rPr>
            </w:pPr>
          </w:p>
        </w:tc>
      </w:tr>
      <w:tr w:rsidR="00D74CF9" w:rsidTr="006B6F5E">
        <w:tc>
          <w:tcPr>
            <w:tcW w:w="4876" w:type="dxa"/>
            <w:tcBorders>
              <w:bottom w:val="single" w:sz="4" w:space="0" w:color="auto"/>
            </w:tcBorders>
          </w:tcPr>
          <w:p w:rsidR="00D74CF9" w:rsidRPr="00EA2E88" w:rsidRDefault="00167BA5" w:rsidP="00167BA5">
            <w:pPr>
              <w:pStyle w:val="Tag"/>
              <w:rPr>
                <w:sz w:val="40"/>
                <w:szCs w:val="40"/>
              </w:rPr>
            </w:pPr>
            <w:r w:rsidRPr="00EA2E88">
              <w:rPr>
                <w:rFonts w:asciiTheme="minorHAnsi" w:hAnsiTheme="minorHAnsi"/>
                <w:b/>
                <w:sz w:val="40"/>
                <w:szCs w:val="40"/>
              </w:rPr>
              <w:t>Mittwoch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74CF9" w:rsidRDefault="00D74CF9" w:rsidP="00D74CF9"/>
        </w:tc>
        <w:tc>
          <w:tcPr>
            <w:tcW w:w="454" w:type="dxa"/>
            <w:tcBorders>
              <w:left w:val="single" w:sz="4" w:space="0" w:color="auto"/>
            </w:tcBorders>
          </w:tcPr>
          <w:p w:rsidR="00D74CF9" w:rsidRDefault="00D74CF9" w:rsidP="00D74CF9"/>
        </w:tc>
        <w:tc>
          <w:tcPr>
            <w:tcW w:w="4876" w:type="dxa"/>
            <w:tcBorders>
              <w:bottom w:val="single" w:sz="4" w:space="0" w:color="auto"/>
            </w:tcBorders>
          </w:tcPr>
          <w:p w:rsidR="00D74CF9" w:rsidRPr="00EA2E88" w:rsidRDefault="00EF0BF8" w:rsidP="00EF0BF8">
            <w:pPr>
              <w:pStyle w:val="Tag"/>
              <w:rPr>
                <w:sz w:val="40"/>
                <w:szCs w:val="40"/>
              </w:rPr>
            </w:pPr>
            <w:r w:rsidRPr="00EA2E88">
              <w:rPr>
                <w:rFonts w:asciiTheme="minorHAnsi" w:hAnsiTheme="minorHAnsi"/>
                <w:b/>
                <w:sz w:val="40"/>
                <w:szCs w:val="40"/>
              </w:rPr>
              <w:t>Donnerstag</w:t>
            </w:r>
          </w:p>
        </w:tc>
      </w:tr>
      <w:tr w:rsidR="00D66D91" w:rsidTr="006B6F5E">
        <w:tc>
          <w:tcPr>
            <w:tcW w:w="4876" w:type="dxa"/>
            <w:tcBorders>
              <w:top w:val="single" w:sz="4" w:space="0" w:color="auto"/>
              <w:bottom w:val="single" w:sz="2" w:space="0" w:color="auto"/>
            </w:tcBorders>
          </w:tcPr>
          <w:p w:rsidR="00A640D4" w:rsidRDefault="00A640D4" w:rsidP="00A640D4">
            <w:pPr>
              <w:pStyle w:val="Menu1"/>
              <w:rPr>
                <w:b/>
              </w:rPr>
            </w:pPr>
            <w:r>
              <w:rPr>
                <w:b/>
              </w:rPr>
              <w:t>Aus dem Garten</w:t>
            </w:r>
          </w:p>
          <w:p w:rsidR="00A640D4" w:rsidRDefault="001A4AC4" w:rsidP="00D66D91">
            <w:pPr>
              <w:pStyle w:val="Menu1"/>
            </w:pPr>
            <w:r>
              <w:t xml:space="preserve">Tomaten-Büffelmozzarella mit frischem </w:t>
            </w:r>
            <w:r w:rsidR="0096351B">
              <w:t>Basilikum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66D91" w:rsidRDefault="00D66D91" w:rsidP="00D66D91"/>
        </w:tc>
        <w:tc>
          <w:tcPr>
            <w:tcW w:w="454" w:type="dxa"/>
            <w:tcBorders>
              <w:left w:val="single" w:sz="4" w:space="0" w:color="auto"/>
            </w:tcBorders>
          </w:tcPr>
          <w:p w:rsidR="00D66D91" w:rsidRDefault="00D66D91" w:rsidP="00D66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56C51" wp14:editId="0E490E42">
                      <wp:simplePos x="0" y="0"/>
                      <wp:positionH relativeFrom="column">
                        <wp:posOffset>-110669</wp:posOffset>
                      </wp:positionH>
                      <wp:positionV relativeFrom="paragraph">
                        <wp:posOffset>309109</wp:posOffset>
                      </wp:positionV>
                      <wp:extent cx="208800" cy="208800"/>
                      <wp:effectExtent l="0" t="0" r="1270" b="127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8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6D91" w:rsidRPr="006B6F5E" w:rsidRDefault="00D66D91" w:rsidP="006B6F5E">
                                  <w:pPr>
                                    <w:pStyle w:val="Ziffer"/>
                                  </w:pPr>
                                  <w:r w:rsidRPr="006B6F5E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56C51" id="Ellipse 11" o:spid="_x0000_s1028" style="position:absolute;left:0;text-align:left;margin-left:-8.7pt;margin-top:24.35pt;width:16.45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" fillcolor="black [3213]" stroked="f" strokeweight="2pt">
                      <v:textbox inset=".1mm,0,.1mm,0">
                        <w:txbxContent>
                          <w:p w:rsidR="00D66D91" w:rsidRPr="006B6F5E" w:rsidRDefault="00D66D91" w:rsidP="006B6F5E">
                            <w:pPr>
                              <w:pStyle w:val="Ziffer"/>
                            </w:pPr>
                            <w:r w:rsidRPr="006B6F5E"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76" w:type="dxa"/>
            <w:tcBorders>
              <w:top w:val="single" w:sz="4" w:space="0" w:color="auto"/>
              <w:bottom w:val="single" w:sz="2" w:space="0" w:color="auto"/>
            </w:tcBorders>
          </w:tcPr>
          <w:p w:rsidR="00A640D4" w:rsidRDefault="00A640D4" w:rsidP="00A640D4">
            <w:pPr>
              <w:pStyle w:val="Menu1"/>
              <w:rPr>
                <w:b/>
              </w:rPr>
            </w:pPr>
            <w:r>
              <w:rPr>
                <w:b/>
              </w:rPr>
              <w:t>Aus dem Garten</w:t>
            </w:r>
          </w:p>
          <w:p w:rsidR="00D66D91" w:rsidRDefault="0096351B" w:rsidP="00D66D91">
            <w:pPr>
              <w:pStyle w:val="Menu1"/>
            </w:pPr>
            <w:r>
              <w:t>«Spanischer Salat»</w:t>
            </w:r>
            <w:r>
              <w:br/>
            </w:r>
            <w:r w:rsidR="00B01441">
              <w:t>Blattsalat</w:t>
            </w:r>
            <w:r>
              <w:t xml:space="preserve">, </w:t>
            </w:r>
            <w:r w:rsidR="004620C1">
              <w:t>Crevetten, Thon, Oliven</w:t>
            </w:r>
            <w:r>
              <w:t xml:space="preserve"> </w:t>
            </w:r>
          </w:p>
        </w:tc>
      </w:tr>
      <w:tr w:rsidR="00D66D91" w:rsidRPr="00A42343" w:rsidTr="006B6F5E">
        <w:tc>
          <w:tcPr>
            <w:tcW w:w="4876" w:type="dxa"/>
            <w:tcBorders>
              <w:top w:val="single" w:sz="2" w:space="0" w:color="auto"/>
            </w:tcBorders>
          </w:tcPr>
          <w:p w:rsidR="00F90128" w:rsidRDefault="00F90128" w:rsidP="00F90128">
            <w:pPr>
              <w:pStyle w:val="Menu1"/>
              <w:rPr>
                <w:b/>
              </w:rPr>
            </w:pPr>
            <w:r w:rsidRPr="00050216">
              <w:rPr>
                <w:b/>
              </w:rPr>
              <w:t>Tagesmenü</w:t>
            </w:r>
          </w:p>
          <w:p w:rsidR="00D66D91" w:rsidRPr="00EA2E88" w:rsidRDefault="006D7DA5" w:rsidP="00EA2E88">
            <w:pPr>
              <w:pStyle w:val="Menu2"/>
            </w:pPr>
            <w:r>
              <w:t>«</w:t>
            </w:r>
            <w:proofErr w:type="spellStart"/>
            <w:r>
              <w:t>Chilli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Carne»</w:t>
            </w:r>
            <w:r w:rsidRPr="00A42343">
              <w:br/>
            </w:r>
            <w:r>
              <w:t>dazu Reis und Chips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66D91" w:rsidRDefault="00D66D91" w:rsidP="00D66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1E4A9" wp14:editId="074E073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249331</wp:posOffset>
                      </wp:positionV>
                      <wp:extent cx="208280" cy="208280"/>
                      <wp:effectExtent l="0" t="0" r="1270" b="127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6D91" w:rsidRPr="006B6F5E" w:rsidRDefault="00D66D91" w:rsidP="006B6F5E">
                                  <w:pPr>
                                    <w:pStyle w:val="Ziff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1E4A9" id="Ellipse 12" o:spid="_x0000_s1029" style="position:absolute;left:0;text-align:left;margin-left:14.25pt;margin-top:19.65pt;width:16.4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" fillcolor="black [3213]" stroked="f" strokeweight="2pt">
                      <v:textbox inset=".1mm,0,.1mm,0">
                        <w:txbxContent>
                          <w:p w:rsidR="00D66D91" w:rsidRPr="006B6F5E" w:rsidRDefault="00D66D91" w:rsidP="006B6F5E">
                            <w:pPr>
                              <w:pStyle w:val="Ziff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66D91" w:rsidRDefault="00D66D91" w:rsidP="00D66D91"/>
        </w:tc>
        <w:tc>
          <w:tcPr>
            <w:tcW w:w="4876" w:type="dxa"/>
            <w:tcBorders>
              <w:top w:val="single" w:sz="2" w:space="0" w:color="auto"/>
            </w:tcBorders>
          </w:tcPr>
          <w:p w:rsidR="00A71043" w:rsidRPr="00A71043" w:rsidRDefault="00F90128" w:rsidP="00A71043">
            <w:pPr>
              <w:pStyle w:val="Menu1"/>
            </w:pPr>
            <w:r w:rsidRPr="00A42343">
              <w:rPr>
                <w:b/>
              </w:rPr>
              <w:t>Tagesmenü</w:t>
            </w:r>
            <w:r w:rsidR="0096351B" w:rsidRPr="00A42343">
              <w:rPr>
                <w:b/>
              </w:rPr>
              <w:br/>
            </w:r>
            <w:r w:rsidR="00A478C4">
              <w:t>«</w:t>
            </w:r>
            <w:proofErr w:type="spellStart"/>
            <w:r w:rsidR="00A478C4">
              <w:t>Albondigas</w:t>
            </w:r>
            <w:proofErr w:type="spellEnd"/>
            <w:r w:rsidR="00A478C4">
              <w:t xml:space="preserve">» </w:t>
            </w:r>
            <w:r w:rsidR="00A478C4">
              <w:br/>
              <w:t>Fleischbällchen dazu Kartoffelstock</w:t>
            </w:r>
          </w:p>
          <w:p w:rsidR="00D66D91" w:rsidRDefault="00D66D91" w:rsidP="0096351B">
            <w:pPr>
              <w:pStyle w:val="Menu1"/>
            </w:pPr>
          </w:p>
          <w:p w:rsidR="00CC04E4" w:rsidRDefault="00CC04E4" w:rsidP="0096351B">
            <w:pPr>
              <w:pStyle w:val="Menu1"/>
            </w:pPr>
          </w:p>
          <w:p w:rsidR="00CC04E4" w:rsidRPr="00A42343" w:rsidRDefault="00CC04E4" w:rsidP="0096351B">
            <w:pPr>
              <w:pStyle w:val="Menu1"/>
              <w:rPr>
                <w:b/>
              </w:rPr>
            </w:pPr>
          </w:p>
        </w:tc>
      </w:tr>
      <w:tr w:rsidR="00EF0BF8" w:rsidTr="006B6F5E">
        <w:tc>
          <w:tcPr>
            <w:tcW w:w="4876" w:type="dxa"/>
            <w:tcBorders>
              <w:bottom w:val="single" w:sz="4" w:space="0" w:color="auto"/>
            </w:tcBorders>
          </w:tcPr>
          <w:p w:rsidR="00EF0BF8" w:rsidRPr="00EA2E88" w:rsidRDefault="008E089F" w:rsidP="00EA2E88">
            <w:pPr>
              <w:pStyle w:val="Tag"/>
              <w:rPr>
                <w:sz w:val="40"/>
                <w:szCs w:val="40"/>
              </w:rPr>
            </w:pPr>
            <w:r w:rsidRPr="00EA2E88">
              <w:rPr>
                <w:rFonts w:asciiTheme="minorHAnsi" w:hAnsiTheme="minorHAnsi"/>
                <w:b/>
                <w:sz w:val="40"/>
                <w:szCs w:val="40"/>
              </w:rPr>
              <w:t>Freitag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F0BF8" w:rsidRDefault="00EF0BF8" w:rsidP="00D74CF9"/>
        </w:tc>
        <w:tc>
          <w:tcPr>
            <w:tcW w:w="454" w:type="dxa"/>
            <w:tcBorders>
              <w:left w:val="single" w:sz="4" w:space="0" w:color="auto"/>
            </w:tcBorders>
          </w:tcPr>
          <w:p w:rsidR="00EF0BF8" w:rsidRDefault="00EF0BF8" w:rsidP="00D74CF9"/>
        </w:tc>
        <w:tc>
          <w:tcPr>
            <w:tcW w:w="4876" w:type="dxa"/>
            <w:tcBorders>
              <w:bottom w:val="single" w:sz="4" w:space="0" w:color="auto"/>
            </w:tcBorders>
          </w:tcPr>
          <w:p w:rsidR="00EF0BF8" w:rsidRDefault="008534FA" w:rsidP="00EA2E88">
            <w:pPr>
              <w:jc w:val="both"/>
            </w:pPr>
            <w:r w:rsidRPr="008534FA">
              <w:rPr>
                <w:b/>
              </w:rPr>
              <w:t>Rotwein:</w:t>
            </w:r>
            <w:r>
              <w:t xml:space="preserve"> </w:t>
            </w:r>
            <w:proofErr w:type="spellStart"/>
            <w:r>
              <w:t>D’iatra</w:t>
            </w:r>
            <w:proofErr w:type="spellEnd"/>
            <w:r>
              <w:t>, Priorat, 1dl / 9.50</w:t>
            </w:r>
          </w:p>
        </w:tc>
      </w:tr>
      <w:tr w:rsidR="00D66D91" w:rsidTr="006B6F5E">
        <w:tc>
          <w:tcPr>
            <w:tcW w:w="4876" w:type="dxa"/>
            <w:tcBorders>
              <w:top w:val="single" w:sz="4" w:space="0" w:color="auto"/>
              <w:bottom w:val="single" w:sz="2" w:space="0" w:color="auto"/>
            </w:tcBorders>
          </w:tcPr>
          <w:p w:rsidR="00A640D4" w:rsidRDefault="00A640D4" w:rsidP="00A640D4">
            <w:pPr>
              <w:pStyle w:val="Menu1"/>
              <w:rPr>
                <w:b/>
              </w:rPr>
            </w:pPr>
            <w:r>
              <w:rPr>
                <w:b/>
              </w:rPr>
              <w:t>Aus dem Garten</w:t>
            </w:r>
          </w:p>
          <w:p w:rsidR="00987052" w:rsidRDefault="0096351B" w:rsidP="0096351B">
            <w:pPr>
              <w:pStyle w:val="Menu1"/>
            </w:pPr>
            <w:r>
              <w:t xml:space="preserve">Nüsslisalat mit </w:t>
            </w:r>
            <w:r w:rsidR="00CC04E4">
              <w:t>Speck</w:t>
            </w:r>
            <w:r>
              <w:t xml:space="preserve">, Pilzen und </w:t>
            </w:r>
            <w:r>
              <w:br/>
              <w:t>Croutons</w:t>
            </w:r>
            <w:r w:rsidR="00FB5777">
              <w:t xml:space="preserve"> 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66D91" w:rsidRDefault="00D66D91" w:rsidP="00D66D91"/>
        </w:tc>
        <w:tc>
          <w:tcPr>
            <w:tcW w:w="454" w:type="dxa"/>
            <w:tcBorders>
              <w:left w:val="single" w:sz="4" w:space="0" w:color="auto"/>
            </w:tcBorders>
          </w:tcPr>
          <w:p w:rsidR="00D66D91" w:rsidRDefault="00D66D91" w:rsidP="00D66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41C4F8" wp14:editId="4E2E28DF">
                      <wp:simplePos x="0" y="0"/>
                      <wp:positionH relativeFrom="column">
                        <wp:posOffset>-110669</wp:posOffset>
                      </wp:positionH>
                      <wp:positionV relativeFrom="paragraph">
                        <wp:posOffset>309109</wp:posOffset>
                      </wp:positionV>
                      <wp:extent cx="208800" cy="208800"/>
                      <wp:effectExtent l="0" t="0" r="1270" b="127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00" cy="208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6D91" w:rsidRPr="006B6F5E" w:rsidRDefault="00D66D91" w:rsidP="006B6F5E">
                                  <w:pPr>
                                    <w:pStyle w:val="Ziffer"/>
                                  </w:pPr>
                                  <w:r w:rsidRPr="006B6F5E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1C4F8" id="Ellipse 13" o:spid="_x0000_s1030" style="position:absolute;left:0;text-align:left;margin-left:-8.7pt;margin-top:24.35pt;width:16.45pt;height:1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" fillcolor="black [3213]" stroked="f" strokeweight="2pt">
                      <v:textbox inset=".1mm,0,.1mm,0">
                        <w:txbxContent>
                          <w:p w:rsidR="00D66D91" w:rsidRPr="006B6F5E" w:rsidRDefault="00D66D91" w:rsidP="006B6F5E">
                            <w:pPr>
                              <w:pStyle w:val="Ziffer"/>
                            </w:pPr>
                            <w:r w:rsidRPr="006B6F5E"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876" w:type="dxa"/>
            <w:tcBorders>
              <w:top w:val="single" w:sz="4" w:space="0" w:color="auto"/>
              <w:bottom w:val="single" w:sz="2" w:space="0" w:color="auto"/>
            </w:tcBorders>
          </w:tcPr>
          <w:p w:rsidR="00D66D91" w:rsidRDefault="00D66D91" w:rsidP="00D66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0BA99C" wp14:editId="7D76D322">
                      <wp:simplePos x="0" y="0"/>
                      <wp:positionH relativeFrom="column">
                        <wp:posOffset>1332154</wp:posOffset>
                      </wp:positionH>
                      <wp:positionV relativeFrom="paragraph">
                        <wp:posOffset>84681</wp:posOffset>
                      </wp:positionV>
                      <wp:extent cx="207354" cy="207354"/>
                      <wp:effectExtent l="0" t="0" r="2540" b="254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354" cy="2073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6D91" w:rsidRPr="006B6F5E" w:rsidRDefault="00D66D91" w:rsidP="006B6F5E">
                                  <w:pPr>
                                    <w:pStyle w:val="Ziffer"/>
                                  </w:pPr>
                                  <w:r w:rsidRPr="006B6F5E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BA99C" id="Ellipse 6" o:spid="_x0000_s1031" style="position:absolute;left:0;text-align:left;margin-left:104.9pt;margin-top:6.65pt;width:16.35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" fillcolor="black [3213]" stroked="f" strokeweight="2pt">
                      <v:textbox inset=".1mm,0,.1mm,0">
                        <w:txbxContent>
                          <w:p w:rsidR="00D66D91" w:rsidRPr="006B6F5E" w:rsidRDefault="00D66D91" w:rsidP="006B6F5E">
                            <w:pPr>
                              <w:pStyle w:val="Ziffer"/>
                            </w:pPr>
                            <w:r w:rsidRPr="006B6F5E"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66D91" w:rsidRDefault="00D66D91" w:rsidP="00D66D91"/>
          <w:p w:rsidR="00D66D91" w:rsidRPr="006B6F5E" w:rsidRDefault="00D66D91" w:rsidP="00D66D91">
            <w:pPr>
              <w:rPr>
                <w:b/>
              </w:rPr>
            </w:pPr>
            <w:r w:rsidRPr="006B6F5E">
              <w:rPr>
                <w:b/>
              </w:rPr>
              <w:t>Aus dem Garten</w:t>
            </w:r>
          </w:p>
          <w:p w:rsidR="00D66D91" w:rsidRDefault="00D66D91" w:rsidP="00D66D91">
            <w:r>
              <w:t>16.–</w:t>
            </w:r>
          </w:p>
        </w:tc>
      </w:tr>
      <w:tr w:rsidR="00D66D91" w:rsidTr="006B6F5E">
        <w:tc>
          <w:tcPr>
            <w:tcW w:w="4876" w:type="dxa"/>
            <w:tcBorders>
              <w:top w:val="single" w:sz="2" w:space="0" w:color="auto"/>
            </w:tcBorders>
          </w:tcPr>
          <w:p w:rsidR="00F90128" w:rsidRPr="00A42343" w:rsidRDefault="00F90128" w:rsidP="00F90128">
            <w:pPr>
              <w:pStyle w:val="Menu1"/>
              <w:rPr>
                <w:b/>
              </w:rPr>
            </w:pPr>
            <w:r w:rsidRPr="00A42343">
              <w:rPr>
                <w:b/>
              </w:rPr>
              <w:t>Tagesmenü</w:t>
            </w:r>
          </w:p>
          <w:p w:rsidR="001A4AC4" w:rsidRPr="00A71043" w:rsidRDefault="00A478C4" w:rsidP="00A71043">
            <w:pPr>
              <w:pStyle w:val="Menu1"/>
            </w:pPr>
            <w:r>
              <w:t xml:space="preserve">Lachsragout an Rahmsauce, </w:t>
            </w:r>
            <w:r>
              <w:br/>
              <w:t>serviert mit Reis</w:t>
            </w:r>
          </w:p>
          <w:p w:rsidR="00D66D91" w:rsidRPr="00A71043" w:rsidRDefault="00D66D91" w:rsidP="00D66D91">
            <w:pPr>
              <w:pStyle w:val="Menu2"/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D66D91" w:rsidRPr="00A71043" w:rsidRDefault="00D66D91" w:rsidP="00D66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0B913" wp14:editId="3BA8CF8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249331</wp:posOffset>
                      </wp:positionV>
                      <wp:extent cx="208280" cy="208280"/>
                      <wp:effectExtent l="0" t="0" r="1270" b="127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6D91" w:rsidRPr="006B6F5E" w:rsidRDefault="00D66D91" w:rsidP="006B6F5E">
                                  <w:pPr>
                                    <w:pStyle w:val="Ziff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0B913" id="Ellipse 14" o:spid="_x0000_s1032" style="position:absolute;left:0;text-align:left;margin-left:14.25pt;margin-top:19.65pt;width:16.4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" fillcolor="black [3213]" stroked="f" strokeweight="2pt">
                      <v:textbox inset=".1mm,0,.1mm,0">
                        <w:txbxContent>
                          <w:p w:rsidR="00D66D91" w:rsidRPr="006B6F5E" w:rsidRDefault="00D66D91" w:rsidP="006B6F5E">
                            <w:pPr>
                              <w:pStyle w:val="Ziff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D66D91" w:rsidRPr="00A71043" w:rsidRDefault="00D66D91" w:rsidP="00D66D91"/>
        </w:tc>
        <w:tc>
          <w:tcPr>
            <w:tcW w:w="4876" w:type="dxa"/>
            <w:tcBorders>
              <w:top w:val="single" w:sz="2" w:space="0" w:color="auto"/>
              <w:bottom w:val="single" w:sz="2" w:space="0" w:color="auto"/>
            </w:tcBorders>
          </w:tcPr>
          <w:p w:rsidR="00D66D91" w:rsidRPr="00A71043" w:rsidRDefault="00D66D91" w:rsidP="00D66D91">
            <w:r w:rsidRPr="006B6F5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8EBD28" wp14:editId="48FB8079">
                      <wp:simplePos x="0" y="0"/>
                      <wp:positionH relativeFrom="column">
                        <wp:posOffset>1330603</wp:posOffset>
                      </wp:positionH>
                      <wp:positionV relativeFrom="paragraph">
                        <wp:posOffset>99720</wp:posOffset>
                      </wp:positionV>
                      <wp:extent cx="207354" cy="207354"/>
                      <wp:effectExtent l="0" t="0" r="2540" b="254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354" cy="2073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6D91" w:rsidRPr="006B6F5E" w:rsidRDefault="00D66D91" w:rsidP="006B6F5E">
                                  <w:pPr>
                                    <w:pStyle w:val="Ziff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0" rIns="36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EBD28" id="Ellipse 7" o:spid="_x0000_s1033" style="position:absolute;left:0;text-align:left;margin-left:104.75pt;margin-top:7.85pt;width:16.3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" fillcolor="black [3213]" stroked="f" strokeweight="2pt">
                      <v:textbox inset=".1mm,0,.1mm,0">
                        <w:txbxContent>
                          <w:p w:rsidR="00D66D91" w:rsidRPr="006B6F5E" w:rsidRDefault="00D66D91" w:rsidP="006B6F5E">
                            <w:pPr>
                              <w:pStyle w:val="Ziff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66D91" w:rsidRPr="00A71043" w:rsidRDefault="00D66D91" w:rsidP="00D66D91"/>
          <w:p w:rsidR="00D66D91" w:rsidRPr="006B6F5E" w:rsidRDefault="004620C1" w:rsidP="004620C1">
            <w:pPr>
              <w:jc w:val="both"/>
              <w:rPr>
                <w:b/>
              </w:rPr>
            </w:pPr>
            <w:r w:rsidRPr="00A71043">
              <w:rPr>
                <w:b/>
              </w:rPr>
              <w:t xml:space="preserve">                         </w:t>
            </w:r>
            <w:r w:rsidR="00D66D91" w:rsidRPr="006B6F5E">
              <w:rPr>
                <w:b/>
              </w:rPr>
              <w:t>Tagesmenü</w:t>
            </w:r>
          </w:p>
          <w:p w:rsidR="00D66D91" w:rsidRDefault="00D66D91" w:rsidP="00D66D91">
            <w:r>
              <w:t>18.–</w:t>
            </w:r>
          </w:p>
        </w:tc>
      </w:tr>
      <w:tr w:rsidR="00EF0BF8" w:rsidTr="00AE1038">
        <w:tc>
          <w:tcPr>
            <w:tcW w:w="4876" w:type="dxa"/>
          </w:tcPr>
          <w:p w:rsidR="00EF0BF8" w:rsidRDefault="00EF0BF8" w:rsidP="00D74CF9"/>
        </w:tc>
        <w:tc>
          <w:tcPr>
            <w:tcW w:w="454" w:type="dxa"/>
          </w:tcPr>
          <w:p w:rsidR="00EF0BF8" w:rsidRDefault="00EF0BF8" w:rsidP="00D74CF9"/>
        </w:tc>
        <w:tc>
          <w:tcPr>
            <w:tcW w:w="454" w:type="dxa"/>
            <w:tcBorders>
              <w:left w:val="nil"/>
            </w:tcBorders>
          </w:tcPr>
          <w:p w:rsidR="00EF0BF8" w:rsidRDefault="00EF0BF8" w:rsidP="00D74CF9"/>
        </w:tc>
        <w:tc>
          <w:tcPr>
            <w:tcW w:w="4876" w:type="dxa"/>
            <w:tcBorders>
              <w:top w:val="single" w:sz="2" w:space="0" w:color="auto"/>
            </w:tcBorders>
          </w:tcPr>
          <w:p w:rsidR="00EF0BF8" w:rsidRDefault="006B6F5E" w:rsidP="00D74CF9">
            <w:r>
              <w:t>Alle Menüs sind inklusive</w:t>
            </w:r>
            <w:r>
              <w:br/>
              <w:t>Menüsalat oder Suppe</w:t>
            </w:r>
          </w:p>
        </w:tc>
      </w:tr>
    </w:tbl>
    <w:p w:rsidR="00DB7675" w:rsidRPr="0012151C" w:rsidRDefault="00DB7675" w:rsidP="00D66D91"/>
    <w:sectPr w:rsidR="00DB7675" w:rsidRPr="0012151C" w:rsidSect="00A640D4">
      <w:headerReference w:type="default" r:id="rId8"/>
      <w:footerReference w:type="default" r:id="rId9"/>
      <w:pgSz w:w="11906" w:h="16838" w:code="9"/>
      <w:pgMar w:top="1454" w:right="624" w:bottom="1134" w:left="624" w:header="567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6B" w:rsidRDefault="00A24A6B" w:rsidP="00D74CF9">
      <w:r>
        <w:separator/>
      </w:r>
    </w:p>
  </w:endnote>
  <w:endnote w:type="continuationSeparator" w:id="0">
    <w:p w:rsidR="00A24A6B" w:rsidRDefault="00A24A6B" w:rsidP="00D7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kzidenz-Grotesk Condensed BQ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D91" w:rsidRDefault="00D66D91">
    <w:pPr>
      <w:pStyle w:val="Fuzeile"/>
    </w:pPr>
    <w:r>
      <w:rPr>
        <w:noProof/>
      </w:rPr>
      <w:drawing>
        <wp:anchor distT="0" distB="0" distL="114300" distR="114300" simplePos="0" relativeHeight="251661311" behindDoc="1" locked="1" layoutInCell="1" allowOverlap="1">
          <wp:simplePos x="0" y="0"/>
          <wp:positionH relativeFrom="margin">
            <wp:align>center</wp:align>
          </wp:positionH>
          <wp:positionV relativeFrom="page">
            <wp:posOffset>9378376</wp:posOffset>
          </wp:positionV>
          <wp:extent cx="874800" cy="806400"/>
          <wp:effectExtent l="0" t="0" r="1905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ulp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48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D91">
      <w:t xml:space="preserve">Reservation: 056 221 83 83 / </w:t>
    </w:r>
    <w:proofErr w:type="gramStart"/>
    <w:r w:rsidRPr="00D66D91">
      <w:t>info@almodo.ch  /</w:t>
    </w:r>
    <w:proofErr w:type="gramEnd"/>
    <w:r w:rsidRPr="00D66D91">
      <w:t xml:space="preserve"> www.almodo.ch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6B" w:rsidRDefault="00A24A6B" w:rsidP="00D74CF9">
      <w:r>
        <w:separator/>
      </w:r>
    </w:p>
  </w:footnote>
  <w:footnote w:type="continuationSeparator" w:id="0">
    <w:p w:rsidR="00A24A6B" w:rsidRDefault="00A24A6B" w:rsidP="00D7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48" w:rsidRDefault="00D74CF9" w:rsidP="00D74CF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2667448</wp:posOffset>
          </wp:positionH>
          <wp:positionV relativeFrom="margin">
            <wp:posOffset>-716556</wp:posOffset>
          </wp:positionV>
          <wp:extent cx="1451111" cy="556591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lmod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831" cy="560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4C"/>
    <w:rsid w:val="00002978"/>
    <w:rsid w:val="0001010F"/>
    <w:rsid w:val="00015B6A"/>
    <w:rsid w:val="000266B7"/>
    <w:rsid w:val="000409C8"/>
    <w:rsid w:val="00041700"/>
    <w:rsid w:val="00050216"/>
    <w:rsid w:val="00063BC2"/>
    <w:rsid w:val="000701F1"/>
    <w:rsid w:val="00096E8E"/>
    <w:rsid w:val="000A0465"/>
    <w:rsid w:val="000A5FC3"/>
    <w:rsid w:val="000B595D"/>
    <w:rsid w:val="000C49C1"/>
    <w:rsid w:val="000D07A6"/>
    <w:rsid w:val="000D1743"/>
    <w:rsid w:val="000E756F"/>
    <w:rsid w:val="00106688"/>
    <w:rsid w:val="001134C7"/>
    <w:rsid w:val="00113CB8"/>
    <w:rsid w:val="0012151C"/>
    <w:rsid w:val="00124CE4"/>
    <w:rsid w:val="001375AB"/>
    <w:rsid w:val="00144122"/>
    <w:rsid w:val="00154677"/>
    <w:rsid w:val="00167916"/>
    <w:rsid w:val="00167BA5"/>
    <w:rsid w:val="001A4AC4"/>
    <w:rsid w:val="001F4A7E"/>
    <w:rsid w:val="001F4B8C"/>
    <w:rsid w:val="0023205B"/>
    <w:rsid w:val="0025644A"/>
    <w:rsid w:val="00267F71"/>
    <w:rsid w:val="00290E37"/>
    <w:rsid w:val="002D38AE"/>
    <w:rsid w:val="002F06AA"/>
    <w:rsid w:val="0032330D"/>
    <w:rsid w:val="00333A1B"/>
    <w:rsid w:val="003514EE"/>
    <w:rsid w:val="00364EE3"/>
    <w:rsid w:val="003708F8"/>
    <w:rsid w:val="00375834"/>
    <w:rsid w:val="003D0FAA"/>
    <w:rsid w:val="003D6ECC"/>
    <w:rsid w:val="003F1A56"/>
    <w:rsid w:val="004620C1"/>
    <w:rsid w:val="00486DBB"/>
    <w:rsid w:val="00494FD7"/>
    <w:rsid w:val="004A039B"/>
    <w:rsid w:val="004B0FDB"/>
    <w:rsid w:val="004D0F2F"/>
    <w:rsid w:val="004D179F"/>
    <w:rsid w:val="00500294"/>
    <w:rsid w:val="00526C93"/>
    <w:rsid w:val="00535EA2"/>
    <w:rsid w:val="00537410"/>
    <w:rsid w:val="0056721E"/>
    <w:rsid w:val="00591832"/>
    <w:rsid w:val="00592841"/>
    <w:rsid w:val="005B4DEC"/>
    <w:rsid w:val="005C3D70"/>
    <w:rsid w:val="005C6148"/>
    <w:rsid w:val="005E6B86"/>
    <w:rsid w:val="006044D5"/>
    <w:rsid w:val="00605AFE"/>
    <w:rsid w:val="00622FDC"/>
    <w:rsid w:val="00625262"/>
    <w:rsid w:val="00642F26"/>
    <w:rsid w:val="0065274C"/>
    <w:rsid w:val="00686D14"/>
    <w:rsid w:val="00687ED7"/>
    <w:rsid w:val="006B6F5E"/>
    <w:rsid w:val="006C6BE0"/>
    <w:rsid w:val="006D7DA5"/>
    <w:rsid w:val="006E0F4E"/>
    <w:rsid w:val="006E2D9E"/>
    <w:rsid w:val="006E7838"/>
    <w:rsid w:val="006F0345"/>
    <w:rsid w:val="006F0469"/>
    <w:rsid w:val="00705076"/>
    <w:rsid w:val="00711147"/>
    <w:rsid w:val="0072229C"/>
    <w:rsid w:val="007277E3"/>
    <w:rsid w:val="00731318"/>
    <w:rsid w:val="00731A17"/>
    <w:rsid w:val="00734458"/>
    <w:rsid w:val="007419CF"/>
    <w:rsid w:val="0074487E"/>
    <w:rsid w:val="00764C9E"/>
    <w:rsid w:val="00774E70"/>
    <w:rsid w:val="00796CEE"/>
    <w:rsid w:val="007C0B2A"/>
    <w:rsid w:val="007F01B5"/>
    <w:rsid w:val="00803212"/>
    <w:rsid w:val="0082150D"/>
    <w:rsid w:val="008327E4"/>
    <w:rsid w:val="00841B44"/>
    <w:rsid w:val="008534FA"/>
    <w:rsid w:val="00870017"/>
    <w:rsid w:val="00883CC4"/>
    <w:rsid w:val="008E089F"/>
    <w:rsid w:val="00925AAA"/>
    <w:rsid w:val="009427E5"/>
    <w:rsid w:val="009613D8"/>
    <w:rsid w:val="0096351B"/>
    <w:rsid w:val="00987052"/>
    <w:rsid w:val="00987377"/>
    <w:rsid w:val="00995CBA"/>
    <w:rsid w:val="0099678C"/>
    <w:rsid w:val="009B0C96"/>
    <w:rsid w:val="009C222B"/>
    <w:rsid w:val="009C67A8"/>
    <w:rsid w:val="009D201B"/>
    <w:rsid w:val="009D5D9C"/>
    <w:rsid w:val="009E2171"/>
    <w:rsid w:val="00A210CC"/>
    <w:rsid w:val="00A24A6B"/>
    <w:rsid w:val="00A42343"/>
    <w:rsid w:val="00A478C4"/>
    <w:rsid w:val="00A57815"/>
    <w:rsid w:val="00A62F82"/>
    <w:rsid w:val="00A640D4"/>
    <w:rsid w:val="00A71043"/>
    <w:rsid w:val="00A7133D"/>
    <w:rsid w:val="00AC2D5B"/>
    <w:rsid w:val="00AD36B2"/>
    <w:rsid w:val="00AE1038"/>
    <w:rsid w:val="00AE3AFA"/>
    <w:rsid w:val="00AF47AE"/>
    <w:rsid w:val="00AF7CA8"/>
    <w:rsid w:val="00B01441"/>
    <w:rsid w:val="00B04668"/>
    <w:rsid w:val="00B32ABB"/>
    <w:rsid w:val="00B41FD3"/>
    <w:rsid w:val="00B4744A"/>
    <w:rsid w:val="00B70D03"/>
    <w:rsid w:val="00B74943"/>
    <w:rsid w:val="00B803E7"/>
    <w:rsid w:val="00BA4DDE"/>
    <w:rsid w:val="00BC1BC5"/>
    <w:rsid w:val="00BC655F"/>
    <w:rsid w:val="00BF7052"/>
    <w:rsid w:val="00C05FAB"/>
    <w:rsid w:val="00C51D2F"/>
    <w:rsid w:val="00CA348A"/>
    <w:rsid w:val="00CB2CE6"/>
    <w:rsid w:val="00CC04E4"/>
    <w:rsid w:val="00D3094C"/>
    <w:rsid w:val="00D61996"/>
    <w:rsid w:val="00D66D91"/>
    <w:rsid w:val="00D74CF9"/>
    <w:rsid w:val="00D845A7"/>
    <w:rsid w:val="00D9415C"/>
    <w:rsid w:val="00DB7675"/>
    <w:rsid w:val="00E111FA"/>
    <w:rsid w:val="00E21DA1"/>
    <w:rsid w:val="00E25DCD"/>
    <w:rsid w:val="00E269E1"/>
    <w:rsid w:val="00E45F13"/>
    <w:rsid w:val="00E510BC"/>
    <w:rsid w:val="00E61256"/>
    <w:rsid w:val="00E73CB2"/>
    <w:rsid w:val="00E839BA"/>
    <w:rsid w:val="00EA2E88"/>
    <w:rsid w:val="00EA59B8"/>
    <w:rsid w:val="00EC2DF9"/>
    <w:rsid w:val="00EE1B58"/>
    <w:rsid w:val="00EE6E36"/>
    <w:rsid w:val="00EF0BF8"/>
    <w:rsid w:val="00F016BC"/>
    <w:rsid w:val="00F0660B"/>
    <w:rsid w:val="00F123AE"/>
    <w:rsid w:val="00F263AB"/>
    <w:rsid w:val="00F73331"/>
    <w:rsid w:val="00F90128"/>
    <w:rsid w:val="00F91D37"/>
    <w:rsid w:val="00FB5777"/>
    <w:rsid w:val="00FD1C9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84399C"/>
  <w15:docId w15:val="{68ED6639-F203-4EB0-B46E-6E56C89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4CF9"/>
    <w:pPr>
      <w:spacing w:after="0" w:line="204" w:lineRule="auto"/>
      <w:jc w:val="center"/>
    </w:pPr>
    <w:rPr>
      <w:spacing w:val="-2"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80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rsid w:val="00F73331"/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rsid w:val="00BF7052"/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5C6148"/>
    <w:rPr>
      <w:sz w:val="20"/>
      <w:szCs w:val="16"/>
    </w:rPr>
  </w:style>
  <w:style w:type="paragraph" w:customStyle="1" w:styleId="Woche">
    <w:name w:val="Woche"/>
    <w:basedOn w:val="Standard"/>
    <w:qFormat/>
    <w:rsid w:val="00D74CF9"/>
    <w:pPr>
      <w:spacing w:line="192" w:lineRule="auto"/>
    </w:pPr>
    <w:rPr>
      <w:i/>
    </w:rPr>
  </w:style>
  <w:style w:type="paragraph" w:customStyle="1" w:styleId="Platzhalter1">
    <w:name w:val="Platzhalter1"/>
    <w:basedOn w:val="Standard"/>
    <w:rsid w:val="00167BA5"/>
    <w:pPr>
      <w:spacing w:line="240" w:lineRule="auto"/>
    </w:pPr>
    <w:rPr>
      <w:sz w:val="15"/>
      <w:szCs w:val="15"/>
    </w:rPr>
  </w:style>
  <w:style w:type="paragraph" w:customStyle="1" w:styleId="Tag">
    <w:name w:val="Tag"/>
    <w:basedOn w:val="Standard"/>
    <w:qFormat/>
    <w:rsid w:val="00167BA5"/>
    <w:pPr>
      <w:spacing w:line="192" w:lineRule="auto"/>
    </w:pPr>
    <w:rPr>
      <w:rFonts w:asciiTheme="majorHAnsi" w:hAnsiTheme="majorHAnsi"/>
      <w:sz w:val="48"/>
    </w:rPr>
  </w:style>
  <w:style w:type="paragraph" w:customStyle="1" w:styleId="Menu1">
    <w:name w:val="Menu1"/>
    <w:basedOn w:val="Standard"/>
    <w:qFormat/>
    <w:rsid w:val="00EF0BF8"/>
    <w:pPr>
      <w:spacing w:before="60" w:after="100" w:line="199" w:lineRule="auto"/>
      <w:contextualSpacing/>
    </w:pPr>
  </w:style>
  <w:style w:type="paragraph" w:customStyle="1" w:styleId="Menu2">
    <w:name w:val="Menu2"/>
    <w:basedOn w:val="Menu1"/>
    <w:qFormat/>
    <w:rsid w:val="00EF0BF8"/>
    <w:pPr>
      <w:spacing w:before="50" w:after="160"/>
    </w:pPr>
  </w:style>
  <w:style w:type="paragraph" w:customStyle="1" w:styleId="Ziffer">
    <w:name w:val="Ziffer"/>
    <w:basedOn w:val="Standard"/>
    <w:rsid w:val="006B6F5E"/>
    <w:pPr>
      <w:spacing w:line="156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ODO\Downloads\Menukarte%20Almodo%20V1%20mit%20Beispieltext.dotx" TargetMode="External"/></Relationships>
</file>

<file path=word/theme/theme1.xml><?xml version="1.0" encoding="utf-8"?>
<a:theme xmlns:a="http://schemas.openxmlformats.org/drawingml/2006/main" name="Larissa-Design">
  <a:themeElements>
    <a:clrScheme name="Master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mado">
      <a:majorFont>
        <a:latin typeface="Akzidenz-Grotesk Condensed BQ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6AE2-49C5-4FDA-BD7D-3DB30F63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Menukarte Almodo V1 mit Beispieltext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ALMODO</dc:creator>
  <cp:lastModifiedBy>Adina Sandmeier</cp:lastModifiedBy>
  <cp:revision>2</cp:revision>
  <cp:lastPrinted>2017-12-08T13:34:00Z</cp:lastPrinted>
  <dcterms:created xsi:type="dcterms:W3CDTF">2018-01-05T13:29:00Z</dcterms:created>
  <dcterms:modified xsi:type="dcterms:W3CDTF">2018-01-05T13:29:00Z</dcterms:modified>
</cp:coreProperties>
</file>